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5E" w:rsidRPr="0016365E" w:rsidRDefault="0016365E" w:rsidP="0016365E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</w:rPr>
      </w:pPr>
      <w:r w:rsidRPr="0016365E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</w:rPr>
        <w:t> </w:t>
      </w:r>
    </w:p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A55777" w:rsidTr="00925129">
        <w:tc>
          <w:tcPr>
            <w:tcW w:w="5068" w:type="dxa"/>
          </w:tcPr>
          <w:p w:rsidR="00A55777" w:rsidRDefault="00A55777" w:rsidP="00A55777">
            <w:pPr>
              <w:shd w:val="clear" w:color="auto" w:fill="FFFFFF"/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36"/>
                <w:szCs w:val="36"/>
                <w:lang w:val="uk-UA"/>
              </w:rPr>
            </w:pPr>
            <w:proofErr w:type="spellStart"/>
            <w:r w:rsidRPr="0016365E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36"/>
                <w:szCs w:val="36"/>
              </w:rPr>
              <w:t>Судді</w:t>
            </w:r>
            <w:proofErr w:type="spellEnd"/>
            <w:r w:rsidRPr="0016365E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36"/>
                <w:szCs w:val="36"/>
                <w:lang w:val="uk-UA"/>
              </w:rPr>
              <w:t>Любомльського</w:t>
            </w:r>
            <w:proofErr w:type="spellEnd"/>
            <w:r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36"/>
                <w:szCs w:val="36"/>
                <w:lang w:val="uk-UA"/>
              </w:rPr>
              <w:t xml:space="preserve"> </w:t>
            </w:r>
            <w:proofErr w:type="gramStart"/>
            <w:r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36"/>
                <w:szCs w:val="36"/>
                <w:lang w:val="uk-UA"/>
              </w:rPr>
              <w:t>районного</w:t>
            </w:r>
            <w:proofErr w:type="gramEnd"/>
            <w:r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36"/>
                <w:szCs w:val="36"/>
                <w:lang w:val="uk-UA"/>
              </w:rPr>
              <w:t xml:space="preserve"> суду Волинської області </w:t>
            </w:r>
            <w:proofErr w:type="spellStart"/>
            <w:r w:rsidRPr="00A55777">
              <w:rPr>
                <w:rFonts w:ascii="HelveticaNeueCyr-Roman" w:eastAsia="Times New Roman" w:hAnsi="HelveticaNeueCyr-Roman" w:cs="Times New Roman"/>
                <w:iCs/>
                <w:sz w:val="36"/>
                <w:szCs w:val="36"/>
                <w:lang w:val="uk-UA"/>
              </w:rPr>
              <w:t>Чишію</w:t>
            </w:r>
            <w:proofErr w:type="spellEnd"/>
            <w:r w:rsidRPr="00A55777">
              <w:rPr>
                <w:rFonts w:ascii="HelveticaNeueCyr-Roman" w:eastAsia="Times New Roman" w:hAnsi="HelveticaNeueCyr-Roman" w:cs="Times New Roman"/>
                <w:iCs/>
                <w:sz w:val="36"/>
                <w:szCs w:val="36"/>
                <w:lang w:val="uk-UA"/>
              </w:rPr>
              <w:t xml:space="preserve"> С.С.</w:t>
            </w:r>
          </w:p>
        </w:tc>
      </w:tr>
      <w:tr w:rsidR="00A55777" w:rsidTr="00925129">
        <w:tc>
          <w:tcPr>
            <w:tcW w:w="5068" w:type="dxa"/>
          </w:tcPr>
          <w:p w:rsidR="00925129" w:rsidRDefault="00925129" w:rsidP="00A55777">
            <w:pPr>
              <w:shd w:val="clear" w:color="auto" w:fill="FFFFFF"/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36"/>
                <w:szCs w:val="36"/>
                <w:lang w:val="uk-UA"/>
              </w:rPr>
            </w:pPr>
          </w:p>
          <w:p w:rsidR="00953B66" w:rsidRDefault="00A55777" w:rsidP="00A55777">
            <w:pPr>
              <w:shd w:val="clear" w:color="auto" w:fill="FFFFFF"/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36"/>
                <w:szCs w:val="36"/>
                <w:lang w:val="uk-UA"/>
              </w:rPr>
            </w:pPr>
            <w:proofErr w:type="spellStart"/>
            <w:r w:rsidRPr="0016365E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36"/>
                <w:szCs w:val="36"/>
              </w:rPr>
              <w:t>від</w:t>
            </w:r>
            <w:proofErr w:type="spellEnd"/>
            <w:r w:rsidRPr="0016365E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36"/>
                <w:szCs w:val="36"/>
              </w:rPr>
              <w:t> </w:t>
            </w:r>
            <w:r w:rsidR="00953B66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36"/>
                <w:szCs w:val="36"/>
                <w:lang w:val="uk-UA"/>
              </w:rPr>
              <w:t>позивача</w:t>
            </w:r>
          </w:p>
          <w:p w:rsidR="00A55777" w:rsidRPr="0016365E" w:rsidRDefault="00A55777" w:rsidP="00A55777">
            <w:pPr>
              <w:shd w:val="clear" w:color="auto" w:fill="FFFFFF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16365E">
              <w:rPr>
                <w:rFonts w:ascii="HelveticaNeueCyr-Roman" w:eastAsia="Times New Roman" w:hAnsi="HelveticaNeueCyr-Roman" w:cs="Times New Roman"/>
                <w:color w:val="3A3A3A"/>
                <w:sz w:val="36"/>
                <w:szCs w:val="36"/>
              </w:rPr>
              <w:t>  </w:t>
            </w:r>
            <w:proofErr w:type="spellStart"/>
            <w:r w:rsidRPr="0016365E">
              <w:rPr>
                <w:rFonts w:ascii="HelveticaNeueCyr-Roman" w:eastAsia="Times New Roman" w:hAnsi="HelveticaNeueCyr-Roman" w:cs="Times New Roman"/>
                <w:color w:val="3A3A3A"/>
                <w:sz w:val="36"/>
                <w:szCs w:val="36"/>
              </w:rPr>
              <w:t>Іванова</w:t>
            </w:r>
            <w:proofErr w:type="spellEnd"/>
            <w:r w:rsidRPr="0016365E">
              <w:rPr>
                <w:rFonts w:ascii="HelveticaNeueCyr-Roman" w:eastAsia="Times New Roman" w:hAnsi="HelveticaNeueCyr-Roman" w:cs="Times New Roman"/>
                <w:color w:val="3A3A3A"/>
                <w:sz w:val="36"/>
                <w:szCs w:val="36"/>
              </w:rPr>
              <w:t xml:space="preserve"> </w:t>
            </w:r>
            <w:proofErr w:type="spellStart"/>
            <w:r w:rsidRPr="0016365E">
              <w:rPr>
                <w:rFonts w:ascii="HelveticaNeueCyr-Roman" w:eastAsia="Times New Roman" w:hAnsi="HelveticaNeueCyr-Roman" w:cs="Times New Roman"/>
                <w:color w:val="3A3A3A"/>
                <w:sz w:val="36"/>
                <w:szCs w:val="36"/>
              </w:rPr>
              <w:t>Івана</w:t>
            </w:r>
            <w:proofErr w:type="spellEnd"/>
            <w:r w:rsidRPr="0016365E">
              <w:rPr>
                <w:rFonts w:ascii="HelveticaNeueCyr-Roman" w:eastAsia="Times New Roman" w:hAnsi="HelveticaNeueCyr-Roman" w:cs="Times New Roman"/>
                <w:color w:val="3A3A3A"/>
                <w:sz w:val="36"/>
                <w:szCs w:val="36"/>
              </w:rPr>
              <w:t xml:space="preserve"> </w:t>
            </w:r>
            <w:proofErr w:type="spellStart"/>
            <w:r w:rsidRPr="0016365E">
              <w:rPr>
                <w:rFonts w:ascii="HelveticaNeueCyr-Roman" w:eastAsia="Times New Roman" w:hAnsi="HelveticaNeueCyr-Roman" w:cs="Times New Roman"/>
                <w:color w:val="3A3A3A"/>
                <w:sz w:val="36"/>
                <w:szCs w:val="36"/>
              </w:rPr>
              <w:t>Івановича</w:t>
            </w:r>
            <w:proofErr w:type="spellEnd"/>
          </w:p>
          <w:p w:rsidR="00A55777" w:rsidRPr="0016365E" w:rsidRDefault="00A55777" w:rsidP="00A55777">
            <w:pPr>
              <w:shd w:val="clear" w:color="auto" w:fill="FFFFFF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proofErr w:type="spellStart"/>
            <w:r w:rsidRPr="0016365E">
              <w:rPr>
                <w:rFonts w:ascii="HelveticaNeueCyr-Roman" w:eastAsia="Times New Roman" w:hAnsi="HelveticaNeueCyr-Roman" w:cs="Times New Roman"/>
                <w:i/>
                <w:iCs/>
                <w:color w:val="FF0000"/>
                <w:sz w:val="36"/>
                <w:szCs w:val="36"/>
                <w:u w:val="single"/>
              </w:rPr>
              <w:t>поштова</w:t>
            </w:r>
            <w:proofErr w:type="spellEnd"/>
            <w:r w:rsidRPr="0016365E">
              <w:rPr>
                <w:rFonts w:ascii="HelveticaNeueCyr-Roman" w:eastAsia="Times New Roman" w:hAnsi="HelveticaNeueCyr-Roman" w:cs="Times New Roman"/>
                <w:i/>
                <w:iCs/>
                <w:color w:val="FF0000"/>
                <w:sz w:val="36"/>
                <w:szCs w:val="36"/>
                <w:u w:val="single"/>
              </w:rPr>
              <w:t xml:space="preserve"> адреса, номер телефону</w:t>
            </w:r>
          </w:p>
          <w:p w:rsidR="00A55777" w:rsidRPr="00A55777" w:rsidRDefault="00A55777" w:rsidP="0016365E">
            <w:pPr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36"/>
                <w:szCs w:val="36"/>
              </w:rPr>
            </w:pPr>
          </w:p>
        </w:tc>
      </w:tr>
    </w:tbl>
    <w:p w:rsidR="00A55777" w:rsidRDefault="00A55777" w:rsidP="0016365E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  <w:lang w:val="uk-UA"/>
        </w:rPr>
      </w:pPr>
    </w:p>
    <w:p w:rsidR="0016365E" w:rsidRPr="0016365E" w:rsidRDefault="0016365E" w:rsidP="0016365E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</w:rPr>
      </w:pPr>
      <w:r w:rsidRPr="0016365E">
        <w:rPr>
          <w:rFonts w:ascii="HelveticaNeueCyr-Roman" w:eastAsia="Times New Roman" w:hAnsi="HelveticaNeueCyr-Roman" w:cs="Times New Roman"/>
          <w:color w:val="3A3A3A"/>
          <w:sz w:val="36"/>
          <w:szCs w:val="36"/>
        </w:rPr>
        <w:t>                                                                                                 </w:t>
      </w:r>
    </w:p>
    <w:p w:rsidR="0016365E" w:rsidRPr="0016365E" w:rsidRDefault="0016365E" w:rsidP="0016365E">
      <w:pPr>
        <w:shd w:val="clear" w:color="auto" w:fill="FFFFFF"/>
        <w:spacing w:after="0" w:line="240" w:lineRule="auto"/>
        <w:ind w:firstLine="435"/>
        <w:rPr>
          <w:rFonts w:ascii="HelveticaNeueCyr-Roman" w:eastAsia="Times New Roman" w:hAnsi="HelveticaNeueCyr-Roman" w:cs="Times New Roman"/>
          <w:color w:val="3A3A3A"/>
          <w:sz w:val="24"/>
          <w:szCs w:val="24"/>
        </w:rPr>
      </w:pPr>
      <w:r w:rsidRPr="0016365E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>                                    </w:t>
      </w:r>
      <w:r w:rsidRPr="0016365E">
        <w:rPr>
          <w:rFonts w:ascii="HelveticaNeueCyr-Roman" w:eastAsia="Times New Roman" w:hAnsi="HelveticaNeueCyr-Roman" w:cs="Times New Roman"/>
          <w:b/>
          <w:bCs/>
          <w:color w:val="3A3A3A"/>
          <w:sz w:val="44"/>
          <w:szCs w:val="44"/>
        </w:rPr>
        <w:t>ЗАЯВА</w:t>
      </w:r>
    </w:p>
    <w:p w:rsidR="0016365E" w:rsidRPr="0016365E" w:rsidRDefault="0016365E" w:rsidP="0016365E">
      <w:pPr>
        <w:shd w:val="clear" w:color="auto" w:fill="FFFFFF"/>
        <w:spacing w:after="0" w:line="240" w:lineRule="auto"/>
        <w:ind w:firstLine="435"/>
        <w:rPr>
          <w:rFonts w:ascii="HelveticaNeueCyr-Roman" w:eastAsia="Times New Roman" w:hAnsi="HelveticaNeueCyr-Roman" w:cs="Times New Roman"/>
          <w:color w:val="3A3A3A"/>
          <w:sz w:val="24"/>
          <w:szCs w:val="24"/>
        </w:rPr>
      </w:pPr>
      <w:r w:rsidRPr="0016365E">
        <w:rPr>
          <w:rFonts w:ascii="HelveticaNeueCyr-Roman" w:eastAsia="Times New Roman" w:hAnsi="HelveticaNeueCyr-Roman" w:cs="Times New Roman"/>
          <w:b/>
          <w:bCs/>
          <w:color w:val="3A3A3A"/>
          <w:sz w:val="44"/>
          <w:szCs w:val="44"/>
        </w:rPr>
        <w:t>                     (КЛОПОТАННЯ)</w:t>
      </w:r>
    </w:p>
    <w:p w:rsidR="0016365E" w:rsidRPr="0016365E" w:rsidRDefault="0016365E" w:rsidP="0016365E">
      <w:pPr>
        <w:shd w:val="clear" w:color="auto" w:fill="FFFFFF"/>
        <w:spacing w:after="0" w:line="240" w:lineRule="auto"/>
        <w:ind w:firstLine="435"/>
        <w:rPr>
          <w:rFonts w:ascii="HelveticaNeueCyr-Roman" w:eastAsia="Times New Roman" w:hAnsi="HelveticaNeueCyr-Roman" w:cs="Times New Roman"/>
          <w:color w:val="3A3A3A"/>
          <w:sz w:val="24"/>
          <w:szCs w:val="24"/>
        </w:rPr>
      </w:pPr>
      <w:r w:rsidRPr="0016365E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</w:rPr>
        <w:t> </w:t>
      </w:r>
    </w:p>
    <w:p w:rsidR="0016365E" w:rsidRPr="00A55777" w:rsidRDefault="0016365E" w:rsidP="0016365E">
      <w:pPr>
        <w:shd w:val="clear" w:color="auto" w:fill="FFFFFF"/>
        <w:spacing w:after="0" w:line="240" w:lineRule="auto"/>
        <w:ind w:firstLine="435"/>
        <w:jc w:val="both"/>
        <w:rPr>
          <w:rFonts w:ascii="HelveticaNeueCyr-Roman" w:eastAsia="Times New Roman" w:hAnsi="HelveticaNeueCyr-Roman" w:cs="Times New Roman"/>
          <w:color w:val="3A3A3A"/>
          <w:sz w:val="36"/>
          <w:szCs w:val="36"/>
        </w:rPr>
      </w:pPr>
      <w:r w:rsidRPr="00A55777">
        <w:rPr>
          <w:rFonts w:ascii="HelveticaNeueCyr-Roman" w:eastAsia="Times New Roman" w:hAnsi="HelveticaNeueCyr-Roman" w:cs="Times New Roman"/>
          <w:color w:val="3A3A3A"/>
          <w:sz w:val="36"/>
          <w:szCs w:val="36"/>
        </w:rPr>
        <w:t>   </w:t>
      </w:r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 xml:space="preserve">Прошу,  </w:t>
      </w:r>
      <w:proofErr w:type="spellStart"/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>розгляд</w:t>
      </w:r>
      <w:proofErr w:type="spellEnd"/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 xml:space="preserve"> </w:t>
      </w:r>
      <w:proofErr w:type="spellStart"/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>цивільної</w:t>
      </w:r>
      <w:proofErr w:type="spellEnd"/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 xml:space="preserve"> </w:t>
      </w:r>
      <w:r w:rsidR="00A26220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  <w:lang w:val="uk-UA"/>
        </w:rPr>
        <w:t>(</w:t>
      </w:r>
      <w:proofErr w:type="spellStart"/>
      <w:r w:rsidR="00A26220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  <w:lang w:val="uk-UA"/>
        </w:rPr>
        <w:t>адміністратвиної</w:t>
      </w:r>
      <w:proofErr w:type="spellEnd"/>
      <w:r w:rsidR="00A26220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  <w:lang w:val="uk-UA"/>
        </w:rPr>
        <w:t xml:space="preserve">) </w:t>
      </w:r>
      <w:proofErr w:type="spellStart"/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>справи</w:t>
      </w:r>
      <w:proofErr w:type="spellEnd"/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 xml:space="preserve"> за </w:t>
      </w:r>
      <w:proofErr w:type="spellStart"/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>позовом</w:t>
      </w:r>
      <w:proofErr w:type="spellEnd"/>
      <w:r w:rsidRPr="00A55777">
        <w:rPr>
          <w:rFonts w:ascii="HelveticaNeueCyr-Roman" w:eastAsia="Times New Roman" w:hAnsi="HelveticaNeueCyr-Roman" w:cs="Times New Roman"/>
          <w:color w:val="3A3A3A"/>
          <w:sz w:val="36"/>
          <w:szCs w:val="36"/>
        </w:rPr>
        <w:t> </w:t>
      </w:r>
      <w:r w:rsidR="00A26220">
        <w:rPr>
          <w:rFonts w:ascii="HelveticaNeueCyr-Roman" w:eastAsia="Times New Roman" w:hAnsi="HelveticaNeueCyr-Roman" w:cs="Times New Roman"/>
          <w:color w:val="3A3A3A"/>
          <w:sz w:val="36"/>
          <w:szCs w:val="36"/>
          <w:lang w:val="uk-UA"/>
        </w:rPr>
        <w:t xml:space="preserve"> </w:t>
      </w:r>
      <w:r w:rsidRPr="00A55777"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</w:rPr>
        <w:t>(</w:t>
      </w:r>
      <w:r w:rsidRPr="00A55777"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  <w:u w:val="single"/>
        </w:rPr>
        <w:t>П.І.Б.</w:t>
      </w:r>
      <w:r w:rsidR="00A26220"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  <w:u w:val="single"/>
          <w:lang w:val="uk-UA"/>
        </w:rPr>
        <w:t>________</w:t>
      </w:r>
      <w:r w:rsidRPr="00A55777"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  <w:u w:val="single"/>
        </w:rPr>
        <w:t xml:space="preserve"> </w:t>
      </w:r>
      <w:proofErr w:type="spellStart"/>
      <w:r w:rsidRPr="00A55777"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  <w:u w:val="single"/>
        </w:rPr>
        <w:t>позивача</w:t>
      </w:r>
      <w:proofErr w:type="spellEnd"/>
      <w:r w:rsidRPr="00A55777"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</w:rPr>
        <w:t>)</w:t>
      </w:r>
      <w:r w:rsidRPr="00A55777">
        <w:rPr>
          <w:rFonts w:ascii="HelveticaNeueCyr-Roman" w:eastAsia="Times New Roman" w:hAnsi="HelveticaNeueCyr-Roman" w:cs="Times New Roman"/>
          <w:color w:val="3A3A3A"/>
          <w:sz w:val="36"/>
          <w:szCs w:val="36"/>
        </w:rPr>
        <w:t> </w:t>
      </w:r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>до</w:t>
      </w:r>
      <w:r w:rsidRPr="00A55777">
        <w:rPr>
          <w:rFonts w:ascii="HelveticaNeueCyr-Roman" w:eastAsia="Times New Roman" w:hAnsi="HelveticaNeueCyr-Roman" w:cs="Times New Roman"/>
          <w:color w:val="3A3A3A"/>
          <w:sz w:val="36"/>
          <w:szCs w:val="36"/>
        </w:rPr>
        <w:t> </w:t>
      </w:r>
      <w:r w:rsidRPr="00A55777"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</w:rPr>
        <w:t>(</w:t>
      </w:r>
      <w:r w:rsidRPr="00A55777"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  <w:u w:val="single"/>
        </w:rPr>
        <w:t>П.І.Б.</w:t>
      </w:r>
      <w:r w:rsidR="00A26220"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  <w:u w:val="single"/>
          <w:lang w:val="uk-UA"/>
        </w:rPr>
        <w:t>___</w:t>
      </w:r>
      <w:r w:rsidRPr="00A55777"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  <w:u w:val="single"/>
        </w:rPr>
        <w:t xml:space="preserve"> </w:t>
      </w:r>
      <w:r w:rsidR="00A26220"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  <w:u w:val="single"/>
          <w:lang w:val="uk-UA"/>
        </w:rPr>
        <w:t>________</w:t>
      </w:r>
      <w:r w:rsidR="00A55777"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  <w:u w:val="single"/>
          <w:lang w:val="uk-UA"/>
        </w:rPr>
        <w:t>_</w:t>
      </w:r>
      <w:r w:rsidR="00A55777" w:rsidRPr="00A55777"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  <w:u w:val="single"/>
          <w:lang w:val="uk-UA"/>
        </w:rPr>
        <w:t>_</w:t>
      </w:r>
      <w:proofErr w:type="spellStart"/>
      <w:r w:rsidRPr="00A55777"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  <w:u w:val="single"/>
        </w:rPr>
        <w:t>відповідача</w:t>
      </w:r>
      <w:proofErr w:type="spellEnd"/>
      <w:r w:rsidRPr="00A55777"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</w:rPr>
        <w:t>)</w:t>
      </w:r>
      <w:r w:rsidRPr="00A55777">
        <w:rPr>
          <w:rFonts w:ascii="HelveticaNeueCyr-Roman" w:eastAsia="Times New Roman" w:hAnsi="HelveticaNeueCyr-Roman" w:cs="Times New Roman"/>
          <w:color w:val="3A3A3A"/>
          <w:sz w:val="36"/>
          <w:szCs w:val="36"/>
        </w:rPr>
        <w:t> </w:t>
      </w:r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>про</w:t>
      </w:r>
      <w:r w:rsidRPr="00A55777">
        <w:rPr>
          <w:rFonts w:ascii="HelveticaNeueCyr-Roman" w:eastAsia="Times New Roman" w:hAnsi="HelveticaNeueCyr-Roman" w:cs="Times New Roman"/>
          <w:color w:val="3A3A3A"/>
          <w:sz w:val="36"/>
          <w:szCs w:val="36"/>
        </w:rPr>
        <w:t> </w:t>
      </w:r>
      <w:r w:rsidRPr="00A55777"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</w:rPr>
        <w:t>(</w:t>
      </w:r>
      <w:proofErr w:type="spellStart"/>
      <w:r w:rsidR="00A26220"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  <w:u w:val="single"/>
        </w:rPr>
        <w:t>сут</w:t>
      </w:r>
      <w:r w:rsidR="00A26220"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  <w:u w:val="single"/>
          <w:lang w:val="uk-UA"/>
        </w:rPr>
        <w:t>ьспору</w:t>
      </w:r>
      <w:proofErr w:type="spellEnd"/>
      <w:r w:rsidRPr="00A55777">
        <w:rPr>
          <w:rFonts w:ascii="HelveticaNeueCyr-Roman" w:eastAsia="Times New Roman" w:hAnsi="HelveticaNeueCyr-Roman" w:cs="Times New Roman"/>
          <w:i/>
          <w:iCs/>
          <w:color w:val="FF0000"/>
          <w:sz w:val="36"/>
          <w:szCs w:val="36"/>
        </w:rPr>
        <w:t>)</w:t>
      </w:r>
      <w:r w:rsidRPr="00A55777">
        <w:rPr>
          <w:rFonts w:ascii="HelveticaNeueCyr-Roman" w:eastAsia="Times New Roman" w:hAnsi="HelveticaNeueCyr-Roman" w:cs="Times New Roman"/>
          <w:color w:val="3A3A3A"/>
          <w:sz w:val="36"/>
          <w:szCs w:val="36"/>
        </w:rPr>
        <w:t>, </w:t>
      </w:r>
      <w:r w:rsidR="00A26220">
        <w:rPr>
          <w:rFonts w:ascii="HelveticaNeueCyr-Roman" w:eastAsia="Times New Roman" w:hAnsi="HelveticaNeueCyr-Roman" w:cs="Times New Roman"/>
          <w:color w:val="3A3A3A"/>
          <w:sz w:val="36"/>
          <w:szCs w:val="36"/>
          <w:lang w:val="uk-UA"/>
        </w:rPr>
        <w:t xml:space="preserve"> </w:t>
      </w:r>
      <w:proofErr w:type="spellStart"/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>що</w:t>
      </w:r>
      <w:proofErr w:type="spellEnd"/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 xml:space="preserve">  </w:t>
      </w:r>
      <w:proofErr w:type="spellStart"/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>призначени</w:t>
      </w:r>
      <w:proofErr w:type="spellEnd"/>
      <w:r w:rsidR="00A26220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  <w:lang w:val="uk-UA"/>
        </w:rPr>
        <w:t>й</w:t>
      </w:r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>   на</w:t>
      </w:r>
      <w:r w:rsidRPr="00A55777">
        <w:rPr>
          <w:rFonts w:ascii="HelveticaNeueCyr-Roman" w:eastAsia="Times New Roman" w:hAnsi="HelveticaNeueCyr-Roman" w:cs="Times New Roman"/>
          <w:color w:val="3A3A3A"/>
          <w:sz w:val="36"/>
          <w:szCs w:val="36"/>
        </w:rPr>
        <w:t> </w:t>
      </w:r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 xml:space="preserve">«___»___________ </w:t>
      </w:r>
      <w:proofErr w:type="spellStart"/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>____р</w:t>
      </w:r>
      <w:proofErr w:type="spellEnd"/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>.</w:t>
      </w:r>
      <w:r w:rsidRPr="00A55777">
        <w:rPr>
          <w:rFonts w:ascii="HelveticaNeueCyr-Roman" w:eastAsia="Times New Roman" w:hAnsi="HelveticaNeueCyr-Roman" w:cs="Times New Roman"/>
          <w:color w:val="3A3A3A"/>
          <w:sz w:val="36"/>
          <w:szCs w:val="36"/>
        </w:rPr>
        <w:t> </w:t>
      </w:r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>о ____ год</w:t>
      </w:r>
      <w:proofErr w:type="gramStart"/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>.</w:t>
      </w:r>
      <w:proofErr w:type="gramEnd"/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 xml:space="preserve"> _____ </w:t>
      </w:r>
      <w:proofErr w:type="spellStart"/>
      <w:proofErr w:type="gramStart"/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>х</w:t>
      </w:r>
      <w:proofErr w:type="gramEnd"/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>в</w:t>
      </w:r>
      <w:proofErr w:type="spellEnd"/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>.</w:t>
      </w:r>
      <w:r w:rsidRPr="00A55777">
        <w:rPr>
          <w:rFonts w:ascii="HelveticaNeueCyr-Roman" w:eastAsia="Times New Roman" w:hAnsi="HelveticaNeueCyr-Roman" w:cs="Times New Roman"/>
          <w:color w:val="3A3A3A"/>
          <w:sz w:val="36"/>
          <w:szCs w:val="36"/>
        </w:rPr>
        <w:t> </w:t>
      </w:r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 xml:space="preserve">в </w:t>
      </w:r>
      <w:proofErr w:type="spellStart"/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>приміщенні</w:t>
      </w:r>
      <w:proofErr w:type="spellEnd"/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 xml:space="preserve"> </w:t>
      </w:r>
      <w:proofErr w:type="spellStart"/>
      <w:r w:rsidR="00A55777"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  <w:lang w:val="uk-UA"/>
        </w:rPr>
        <w:t>Любомльського</w:t>
      </w:r>
      <w:proofErr w:type="spellEnd"/>
      <w:r w:rsidR="00A55777"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  <w:lang w:val="uk-UA"/>
        </w:rPr>
        <w:t xml:space="preserve"> районного суду Волинської області </w:t>
      </w:r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 xml:space="preserve">провести без </w:t>
      </w:r>
      <w:proofErr w:type="spellStart"/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>моєї</w:t>
      </w:r>
      <w:proofErr w:type="spellEnd"/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 xml:space="preserve"> </w:t>
      </w:r>
      <w:proofErr w:type="spellStart"/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>участі</w:t>
      </w:r>
      <w:proofErr w:type="spellEnd"/>
      <w:r w:rsidRPr="00A55777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>.</w:t>
      </w:r>
    </w:p>
    <w:p w:rsidR="0016365E" w:rsidRPr="0016365E" w:rsidRDefault="0016365E" w:rsidP="0016365E">
      <w:pPr>
        <w:shd w:val="clear" w:color="auto" w:fill="FFFFFF"/>
        <w:spacing w:after="0" w:line="240" w:lineRule="auto"/>
        <w:ind w:firstLine="435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</w:rPr>
      </w:pPr>
      <w:r w:rsidRPr="0016365E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 </w:t>
      </w:r>
    </w:p>
    <w:p w:rsidR="0016365E" w:rsidRPr="0016365E" w:rsidRDefault="0016365E" w:rsidP="0016365E">
      <w:pPr>
        <w:shd w:val="clear" w:color="auto" w:fill="FFFFFF"/>
        <w:spacing w:after="0" w:line="240" w:lineRule="auto"/>
        <w:ind w:firstLine="435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</w:rPr>
      </w:pPr>
      <w:r w:rsidRPr="0016365E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  <w:u w:val="single"/>
        </w:rPr>
        <w:t xml:space="preserve">Для </w:t>
      </w:r>
      <w:proofErr w:type="spellStart"/>
      <w:r w:rsidRPr="0016365E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  <w:u w:val="single"/>
        </w:rPr>
        <w:t>позивача</w:t>
      </w:r>
      <w:proofErr w:type="spellEnd"/>
      <w:r w:rsidRPr="0016365E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  <w:u w:val="single"/>
        </w:rPr>
        <w:t>:</w:t>
      </w:r>
      <w:r w:rsidRPr="0016365E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</w:rPr>
        <w:t> </w:t>
      </w:r>
      <w:proofErr w:type="spellStart"/>
      <w:r w:rsidRPr="0016365E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</w:rPr>
        <w:t>Позов</w:t>
      </w:r>
      <w:proofErr w:type="spellEnd"/>
      <w:r w:rsidRPr="0016365E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</w:rPr>
        <w:t xml:space="preserve"> </w:t>
      </w:r>
      <w:proofErr w:type="spellStart"/>
      <w:proofErr w:type="gramStart"/>
      <w:r w:rsidRPr="0016365E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</w:rPr>
        <w:t>п</w:t>
      </w:r>
      <w:proofErr w:type="gramEnd"/>
      <w:r w:rsidRPr="0016365E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</w:rPr>
        <w:t>ідтримую</w:t>
      </w:r>
      <w:proofErr w:type="spellEnd"/>
      <w:r w:rsidRPr="0016365E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</w:rPr>
        <w:t xml:space="preserve"> у </w:t>
      </w:r>
      <w:proofErr w:type="spellStart"/>
      <w:r w:rsidRPr="0016365E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</w:rPr>
        <w:t>повному</w:t>
      </w:r>
      <w:proofErr w:type="spellEnd"/>
      <w:r w:rsidRPr="0016365E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</w:rPr>
        <w:t xml:space="preserve"> </w:t>
      </w:r>
      <w:proofErr w:type="spellStart"/>
      <w:r w:rsidRPr="0016365E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</w:rPr>
        <w:t>обсязі</w:t>
      </w:r>
      <w:proofErr w:type="spellEnd"/>
      <w:r w:rsidRPr="0016365E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</w:rPr>
        <w:t xml:space="preserve"> та </w:t>
      </w:r>
      <w:proofErr w:type="spellStart"/>
      <w:r w:rsidRPr="0016365E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</w:rPr>
        <w:t>наполягаю</w:t>
      </w:r>
      <w:proofErr w:type="spellEnd"/>
      <w:r w:rsidRPr="0016365E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</w:rPr>
        <w:t xml:space="preserve"> на </w:t>
      </w:r>
      <w:proofErr w:type="spellStart"/>
      <w:r w:rsidRPr="0016365E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</w:rPr>
        <w:t>його</w:t>
      </w:r>
      <w:proofErr w:type="spellEnd"/>
      <w:r w:rsidRPr="0016365E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</w:rPr>
        <w:t xml:space="preserve"> </w:t>
      </w:r>
      <w:proofErr w:type="spellStart"/>
      <w:r w:rsidRPr="0016365E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</w:rPr>
        <w:t>задоволенні</w:t>
      </w:r>
      <w:proofErr w:type="spellEnd"/>
      <w:r w:rsidRPr="0016365E"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</w:rPr>
        <w:t>.</w:t>
      </w:r>
    </w:p>
    <w:p w:rsidR="0016365E" w:rsidRPr="0016365E" w:rsidRDefault="0016365E" w:rsidP="0016365E">
      <w:pPr>
        <w:shd w:val="clear" w:color="auto" w:fill="FFFFFF"/>
        <w:spacing w:after="0" w:line="240" w:lineRule="auto"/>
        <w:ind w:firstLine="435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</w:rPr>
      </w:pPr>
      <w:r w:rsidRPr="0016365E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 </w:t>
      </w:r>
    </w:p>
    <w:p w:rsidR="00925129" w:rsidRDefault="00925129" w:rsidP="0016365E">
      <w:pPr>
        <w:shd w:val="clear" w:color="auto" w:fill="FFFFFF"/>
        <w:spacing w:after="0" w:line="240" w:lineRule="auto"/>
        <w:ind w:firstLine="435"/>
        <w:jc w:val="both"/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  <w:lang w:val="uk-UA"/>
        </w:rPr>
      </w:pPr>
    </w:p>
    <w:p w:rsidR="00925129" w:rsidRPr="00925129" w:rsidRDefault="00925129" w:rsidP="0016365E">
      <w:pPr>
        <w:shd w:val="clear" w:color="auto" w:fill="FFFFFF"/>
        <w:spacing w:after="0" w:line="240" w:lineRule="auto"/>
        <w:ind w:firstLine="435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/>
        </w:rPr>
      </w:pPr>
      <w:r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  <w:lang w:val="uk-UA"/>
        </w:rPr>
        <w:t>Додаток: копія паспорта</w:t>
      </w:r>
    </w:p>
    <w:p w:rsidR="0016365E" w:rsidRPr="0016365E" w:rsidRDefault="0016365E" w:rsidP="0016365E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</w:rPr>
      </w:pPr>
      <w:r w:rsidRPr="0016365E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 </w:t>
      </w:r>
    </w:p>
    <w:p w:rsidR="0016365E" w:rsidRPr="00A55777" w:rsidRDefault="0016365E" w:rsidP="0016365E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u w:val="single"/>
          <w:lang w:val="uk-UA"/>
        </w:rPr>
      </w:pPr>
      <w:r w:rsidRPr="0016365E">
        <w:rPr>
          <w:rFonts w:ascii="HelveticaNeueCyr-Roman" w:eastAsia="Times New Roman" w:hAnsi="HelveticaNeueCyr-Roman" w:cs="Times New Roman"/>
          <w:color w:val="3A3A3A"/>
          <w:sz w:val="42"/>
          <w:szCs w:val="42"/>
        </w:rPr>
        <w:t>       </w:t>
      </w:r>
      <w:r w:rsidRPr="0016365E">
        <w:rPr>
          <w:rFonts w:ascii="HelveticaNeueCyr-Roman" w:eastAsia="Times New Roman" w:hAnsi="HelveticaNeueCyr-Roman" w:cs="Times New Roman"/>
          <w:b/>
          <w:bCs/>
          <w:color w:val="3A3A3A"/>
          <w:sz w:val="42"/>
          <w:szCs w:val="42"/>
        </w:rPr>
        <w:t>(</w:t>
      </w:r>
      <w:r w:rsidRPr="0016365E">
        <w:rPr>
          <w:rFonts w:ascii="HelveticaNeueCyr-Roman" w:eastAsia="Times New Roman" w:hAnsi="HelveticaNeueCyr-Roman" w:cs="Times New Roman"/>
          <w:b/>
          <w:bCs/>
          <w:color w:val="3A3A3A"/>
          <w:sz w:val="42"/>
          <w:szCs w:val="42"/>
          <w:u w:val="single"/>
        </w:rPr>
        <w:t>дата</w:t>
      </w:r>
      <w:r w:rsidRPr="0016365E">
        <w:rPr>
          <w:rFonts w:ascii="HelveticaNeueCyr-Roman" w:eastAsia="Times New Roman" w:hAnsi="HelveticaNeueCyr-Roman" w:cs="Times New Roman"/>
          <w:b/>
          <w:bCs/>
          <w:color w:val="3A3A3A"/>
          <w:sz w:val="42"/>
          <w:szCs w:val="42"/>
        </w:rPr>
        <w:t>)                  (</w:t>
      </w:r>
      <w:proofErr w:type="spellStart"/>
      <w:r w:rsidRPr="0016365E">
        <w:rPr>
          <w:rFonts w:ascii="HelveticaNeueCyr-Roman" w:eastAsia="Times New Roman" w:hAnsi="HelveticaNeueCyr-Roman" w:cs="Times New Roman"/>
          <w:b/>
          <w:bCs/>
          <w:color w:val="3A3A3A"/>
          <w:sz w:val="42"/>
          <w:szCs w:val="42"/>
          <w:u w:val="single"/>
        </w:rPr>
        <w:t>підпис</w:t>
      </w:r>
      <w:proofErr w:type="spellEnd"/>
      <w:r w:rsidRPr="0016365E">
        <w:rPr>
          <w:rFonts w:ascii="HelveticaNeueCyr-Roman" w:eastAsia="Times New Roman" w:hAnsi="HelveticaNeueCyr-Roman" w:cs="Times New Roman"/>
          <w:b/>
          <w:bCs/>
          <w:color w:val="3A3A3A"/>
          <w:sz w:val="42"/>
          <w:szCs w:val="42"/>
        </w:rPr>
        <w:t>)</w:t>
      </w:r>
      <w:r w:rsidR="00A55777">
        <w:rPr>
          <w:rFonts w:ascii="HelveticaNeueCyr-Roman" w:eastAsia="Times New Roman" w:hAnsi="HelveticaNeueCyr-Roman" w:cs="Times New Roman"/>
          <w:b/>
          <w:bCs/>
          <w:color w:val="3A3A3A"/>
          <w:sz w:val="42"/>
          <w:szCs w:val="42"/>
          <w:lang w:val="uk-UA"/>
        </w:rPr>
        <w:t xml:space="preserve">               </w:t>
      </w:r>
      <w:r w:rsidR="00A55777" w:rsidRPr="00A55777">
        <w:rPr>
          <w:rFonts w:ascii="HelveticaNeueCyr-Roman" w:eastAsia="Times New Roman" w:hAnsi="HelveticaNeueCyr-Roman" w:cs="Times New Roman"/>
          <w:b/>
          <w:bCs/>
          <w:color w:val="3A3A3A"/>
          <w:sz w:val="42"/>
          <w:szCs w:val="42"/>
          <w:u w:val="single"/>
          <w:lang w:val="uk-UA"/>
        </w:rPr>
        <w:t>(</w:t>
      </w:r>
      <w:proofErr w:type="spellStart"/>
      <w:r w:rsidR="00A55777">
        <w:rPr>
          <w:rFonts w:ascii="HelveticaNeueCyr-Roman" w:eastAsia="Times New Roman" w:hAnsi="HelveticaNeueCyr-Roman" w:cs="Times New Roman"/>
          <w:b/>
          <w:bCs/>
          <w:color w:val="3A3A3A"/>
          <w:sz w:val="42"/>
          <w:szCs w:val="42"/>
          <w:u w:val="single"/>
          <w:lang w:val="uk-UA"/>
        </w:rPr>
        <w:t>ПІП</w:t>
      </w:r>
      <w:proofErr w:type="spellEnd"/>
      <w:r w:rsidR="00A55777" w:rsidRPr="00A55777">
        <w:rPr>
          <w:rFonts w:ascii="HelveticaNeueCyr-Roman" w:eastAsia="Times New Roman" w:hAnsi="HelveticaNeueCyr-Roman" w:cs="Times New Roman"/>
          <w:b/>
          <w:bCs/>
          <w:color w:val="3A3A3A"/>
          <w:sz w:val="42"/>
          <w:szCs w:val="42"/>
          <w:u w:val="single"/>
          <w:lang w:val="uk-UA"/>
        </w:rPr>
        <w:t>)</w:t>
      </w:r>
    </w:p>
    <w:sectPr w:rsidR="0016365E" w:rsidRPr="00A55777" w:rsidSect="00A26220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6365E"/>
    <w:rsid w:val="000E0D0E"/>
    <w:rsid w:val="0016365E"/>
    <w:rsid w:val="0023552B"/>
    <w:rsid w:val="005B415A"/>
    <w:rsid w:val="00673A89"/>
    <w:rsid w:val="007F6E25"/>
    <w:rsid w:val="0082080A"/>
    <w:rsid w:val="00925129"/>
    <w:rsid w:val="00935A54"/>
    <w:rsid w:val="00953B66"/>
    <w:rsid w:val="00A26220"/>
    <w:rsid w:val="00A5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55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0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198">
          <w:marLeft w:val="3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29">
          <w:marLeft w:val="3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499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576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504</Words>
  <Characters>288</Characters>
  <Application>Microsoft Office Word</Application>
  <DocSecurity>0</DocSecurity>
  <Lines>2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Letsuk</dc:creator>
  <cp:keywords/>
  <dc:description/>
  <cp:lastModifiedBy>VVV</cp:lastModifiedBy>
  <cp:revision>8</cp:revision>
  <cp:lastPrinted>2020-03-30T09:17:00Z</cp:lastPrinted>
  <dcterms:created xsi:type="dcterms:W3CDTF">2020-03-30T08:39:00Z</dcterms:created>
  <dcterms:modified xsi:type="dcterms:W3CDTF">2020-03-30T11:18:00Z</dcterms:modified>
</cp:coreProperties>
</file>